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8B" w:rsidRDefault="006531A2" w:rsidP="00A91D30">
      <w:pPr>
        <w:ind w:left="-1560" w:right="283" w:firstLine="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65.5pt">
            <v:imagedata r:id="rId5" o:title="fe998e2c4c5a919faf38ceeb57c486b7 [Восстановлен]-10"/>
          </v:shape>
        </w:pic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A91D30" w:rsidTr="00837566">
        <w:tc>
          <w:tcPr>
            <w:tcW w:w="4673" w:type="dxa"/>
          </w:tcPr>
          <w:p w:rsidR="00973E1B" w:rsidRDefault="00973E1B" w:rsidP="00973E1B">
            <w:pPr>
              <w:ind w:firstLine="887"/>
              <w:rPr>
                <w:b/>
              </w:rPr>
            </w:pPr>
          </w:p>
          <w:p w:rsidR="00A91D30" w:rsidRPr="00973E1B" w:rsidRDefault="00973E1B" w:rsidP="00D9589C">
            <w:pPr>
              <w:ind w:left="320" w:firstLine="137"/>
              <w:rPr>
                <w:b/>
              </w:rPr>
            </w:pPr>
            <w:r w:rsidRPr="00973E1B">
              <w:rPr>
                <w:b/>
              </w:rPr>
              <w:t>Информация о компании</w:t>
            </w:r>
          </w:p>
        </w:tc>
        <w:tc>
          <w:tcPr>
            <w:tcW w:w="4672" w:type="dxa"/>
          </w:tcPr>
          <w:p w:rsid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Название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Сфера деятельности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ФИО Руководителя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Адрес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Телефон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A91D30" w:rsidRDefault="00A91D30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Сайт</w:t>
            </w:r>
          </w:p>
          <w:p w:rsidR="00973E1B" w:rsidRDefault="00973E1B" w:rsidP="00D35B94">
            <w:pPr>
              <w:ind w:left="35" w:firstLine="176"/>
            </w:pPr>
          </w:p>
        </w:tc>
      </w:tr>
      <w:tr w:rsidR="00973E1B" w:rsidTr="00837566">
        <w:tc>
          <w:tcPr>
            <w:tcW w:w="4673" w:type="dxa"/>
          </w:tcPr>
          <w:p w:rsidR="00973E1B" w:rsidRDefault="00973E1B" w:rsidP="00973E1B">
            <w:pPr>
              <w:rPr>
                <w:b/>
              </w:rPr>
            </w:pPr>
          </w:p>
          <w:p w:rsidR="00973E1B" w:rsidRDefault="00973E1B" w:rsidP="00973E1B">
            <w:pPr>
              <w:ind w:left="462"/>
              <w:rPr>
                <w:b/>
              </w:rPr>
            </w:pPr>
            <w:r w:rsidRPr="00973E1B">
              <w:rPr>
                <w:b/>
              </w:rPr>
              <w:t>Продукты/услуги</w:t>
            </w:r>
          </w:p>
          <w:p w:rsidR="00D35B94" w:rsidRPr="00973E1B" w:rsidRDefault="00D35B94" w:rsidP="00973E1B">
            <w:pPr>
              <w:ind w:left="462"/>
              <w:rPr>
                <w:b/>
              </w:rPr>
            </w:pPr>
          </w:p>
          <w:p w:rsidR="00973E1B" w:rsidRDefault="00973E1B" w:rsidP="00973E1B">
            <w:pPr>
              <w:ind w:left="462"/>
            </w:pPr>
            <w:r w:rsidRPr="00973E1B">
              <w:t>Опишите основные продукты и услуги, которые нужно будет презентовать на сайте.</w:t>
            </w:r>
          </w:p>
          <w:p w:rsidR="00973E1B" w:rsidRPr="00973E1B" w:rsidRDefault="00973E1B" w:rsidP="00973E1B"/>
        </w:tc>
        <w:tc>
          <w:tcPr>
            <w:tcW w:w="4672" w:type="dxa"/>
          </w:tcPr>
          <w:p w:rsidR="00973E1B" w:rsidRDefault="00973E1B" w:rsidP="00D35B94">
            <w:pPr>
              <w:ind w:left="35" w:firstLine="176"/>
              <w:rPr>
                <w:b/>
              </w:rPr>
            </w:pPr>
          </w:p>
          <w:p w:rsid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Продукты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•</w:t>
            </w:r>
            <w:r w:rsidRPr="00973E1B">
              <w:rPr>
                <w:b/>
              </w:rPr>
              <w:tab/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•</w:t>
            </w:r>
            <w:r w:rsidRPr="00973E1B">
              <w:rPr>
                <w:b/>
              </w:rPr>
              <w:tab/>
            </w:r>
          </w:p>
          <w:p w:rsid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•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ab/>
            </w:r>
          </w:p>
          <w:p w:rsid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Услуги</w:t>
            </w:r>
          </w:p>
          <w:p w:rsidR="00973E1B" w:rsidRPr="00973E1B" w:rsidRDefault="00973E1B" w:rsidP="00D35B94">
            <w:pPr>
              <w:ind w:left="35" w:firstLine="176"/>
              <w:rPr>
                <w:b/>
              </w:rPr>
            </w:pPr>
          </w:p>
          <w:p w:rsid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•</w:t>
            </w:r>
          </w:p>
          <w:p w:rsidR="00973E1B" w:rsidRDefault="00973E1B" w:rsidP="00D35B94">
            <w:pPr>
              <w:ind w:left="35" w:firstLine="176"/>
              <w:rPr>
                <w:b/>
              </w:rPr>
            </w:pPr>
            <w:r w:rsidRPr="00973E1B">
              <w:rPr>
                <w:b/>
              </w:rPr>
              <w:t>•</w:t>
            </w:r>
            <w:r w:rsidRPr="00973E1B">
              <w:rPr>
                <w:b/>
              </w:rPr>
              <w:tab/>
            </w:r>
          </w:p>
          <w:p w:rsidR="00973E1B" w:rsidRDefault="00973E1B" w:rsidP="00D35B94">
            <w:pPr>
              <w:ind w:left="35" w:firstLine="176"/>
              <w:rPr>
                <w:b/>
              </w:rPr>
            </w:pPr>
          </w:p>
        </w:tc>
      </w:tr>
      <w:tr w:rsidR="00973E1B" w:rsidTr="00837566">
        <w:tc>
          <w:tcPr>
            <w:tcW w:w="4673" w:type="dxa"/>
          </w:tcPr>
          <w:p w:rsidR="00973E1B" w:rsidRDefault="00973E1B" w:rsidP="00973E1B">
            <w:pPr>
              <w:ind w:firstLine="462"/>
              <w:rPr>
                <w:b/>
              </w:rPr>
            </w:pPr>
          </w:p>
          <w:p w:rsidR="00973E1B" w:rsidRDefault="00973E1B" w:rsidP="00973E1B">
            <w:pPr>
              <w:ind w:firstLine="462"/>
              <w:rPr>
                <w:b/>
              </w:rPr>
            </w:pPr>
            <w:r w:rsidRPr="00973E1B">
              <w:rPr>
                <w:b/>
              </w:rPr>
              <w:t>Боли (потребности, желания)</w:t>
            </w:r>
          </w:p>
          <w:p w:rsidR="00D35B94" w:rsidRPr="00973E1B" w:rsidRDefault="00D35B94" w:rsidP="00973E1B">
            <w:pPr>
              <w:ind w:firstLine="462"/>
              <w:rPr>
                <w:b/>
              </w:rPr>
            </w:pPr>
          </w:p>
          <w:p w:rsidR="00973E1B" w:rsidRDefault="00973E1B" w:rsidP="00973E1B">
            <w:pPr>
              <w:ind w:left="462"/>
            </w:pPr>
            <w:r w:rsidRPr="00973E1B">
              <w:t>Опишите, какие потребности может удовлетворить ваш продукт/услуга.</w:t>
            </w:r>
          </w:p>
          <w:p w:rsidR="00973E1B" w:rsidRPr="00973E1B" w:rsidRDefault="00973E1B" w:rsidP="00973E1B">
            <w:pPr>
              <w:ind w:left="462"/>
            </w:pPr>
          </w:p>
        </w:tc>
        <w:tc>
          <w:tcPr>
            <w:tcW w:w="4672" w:type="dxa"/>
          </w:tcPr>
          <w:p w:rsidR="00973E1B" w:rsidRDefault="00973E1B" w:rsidP="00973E1B">
            <w:pPr>
              <w:ind w:firstLine="176"/>
              <w:rPr>
                <w:b/>
              </w:rPr>
            </w:pPr>
          </w:p>
          <w:p w:rsidR="00973E1B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Pr="00D35B94" w:rsidRDefault="00D35B94" w:rsidP="00D35B94">
            <w:pPr>
              <w:pStyle w:val="a4"/>
              <w:ind w:left="896"/>
              <w:rPr>
                <w:b/>
              </w:rPr>
            </w:pPr>
          </w:p>
        </w:tc>
      </w:tr>
      <w:tr w:rsidR="00973E1B" w:rsidTr="00837566">
        <w:tc>
          <w:tcPr>
            <w:tcW w:w="4673" w:type="dxa"/>
          </w:tcPr>
          <w:p w:rsidR="00D35B94" w:rsidRDefault="00D35B94" w:rsidP="00D35B94">
            <w:pPr>
              <w:ind w:left="462"/>
              <w:rPr>
                <w:b/>
              </w:rPr>
            </w:pPr>
          </w:p>
          <w:p w:rsidR="00D35B94" w:rsidRPr="00D35B94" w:rsidRDefault="00D35B94" w:rsidP="00D35B94">
            <w:pPr>
              <w:ind w:left="462"/>
              <w:rPr>
                <w:b/>
              </w:rPr>
            </w:pPr>
            <w:r w:rsidRPr="00D35B94">
              <w:rPr>
                <w:b/>
              </w:rPr>
              <w:t>Возражения (сомнения, тревоги, страхи)</w:t>
            </w:r>
          </w:p>
          <w:p w:rsidR="00D35B94" w:rsidRPr="00D35B94" w:rsidRDefault="00D35B94" w:rsidP="00D35B94">
            <w:pPr>
              <w:ind w:left="462" w:firstLine="887"/>
              <w:rPr>
                <w:b/>
              </w:rPr>
            </w:pPr>
          </w:p>
          <w:p w:rsidR="00D9589C" w:rsidRDefault="00D35B94" w:rsidP="00D35B94">
            <w:pPr>
              <w:ind w:left="462"/>
            </w:pPr>
            <w:r w:rsidRPr="00D35B94">
              <w:t>Перечислите самые частые возражения,</w:t>
            </w:r>
          </w:p>
          <w:p w:rsidR="00973E1B" w:rsidRDefault="00D35B94" w:rsidP="00D35B94">
            <w:pPr>
              <w:ind w:left="462"/>
            </w:pPr>
            <w:r w:rsidRPr="00D35B94">
              <w:t xml:space="preserve"> с которыми вы сталкиваетесь в процессе продаж.</w:t>
            </w:r>
          </w:p>
          <w:p w:rsidR="00D35B94" w:rsidRPr="00D35B94" w:rsidRDefault="00D35B94" w:rsidP="00D35B94">
            <w:pPr>
              <w:ind w:left="462"/>
            </w:pPr>
          </w:p>
        </w:tc>
        <w:tc>
          <w:tcPr>
            <w:tcW w:w="4672" w:type="dxa"/>
          </w:tcPr>
          <w:p w:rsidR="00973E1B" w:rsidRDefault="00973E1B" w:rsidP="00973E1B">
            <w:pPr>
              <w:ind w:firstLine="176"/>
              <w:rPr>
                <w:b/>
              </w:rPr>
            </w:pP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35B94" w:rsidRPr="00D35B94" w:rsidRDefault="00D35B94" w:rsidP="00D35B94">
            <w:pPr>
              <w:pStyle w:val="a4"/>
              <w:numPr>
                <w:ilvl w:val="0"/>
                <w:numId w:val="8"/>
              </w:numPr>
              <w:ind w:left="602"/>
              <w:rPr>
                <w:b/>
              </w:rPr>
            </w:pPr>
          </w:p>
        </w:tc>
      </w:tr>
      <w:tr w:rsidR="00A91D30" w:rsidTr="00837566">
        <w:tc>
          <w:tcPr>
            <w:tcW w:w="4673" w:type="dxa"/>
          </w:tcPr>
          <w:p w:rsidR="00973E1B" w:rsidRDefault="00973E1B" w:rsidP="00973E1B">
            <w:pPr>
              <w:rPr>
                <w:b/>
              </w:rPr>
            </w:pPr>
          </w:p>
          <w:p w:rsidR="00D9589C" w:rsidRPr="00D35B94" w:rsidRDefault="00D9589C" w:rsidP="00D95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D35B94">
              <w:rPr>
                <w:rFonts w:cstheme="minorHAnsi"/>
                <w:b/>
              </w:rPr>
              <w:t>Достижения компании</w:t>
            </w:r>
          </w:p>
          <w:p w:rsidR="00D9589C" w:rsidRDefault="00D9589C" w:rsidP="00D95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57"/>
              <w:rPr>
                <w:rFonts w:cstheme="minorHAnsi"/>
              </w:rPr>
            </w:pPr>
            <w:r w:rsidRPr="00D35B94">
              <w:rPr>
                <w:rFonts w:cstheme="minorHAnsi"/>
              </w:rPr>
              <w:t xml:space="preserve">Укажите все цифры и факты, которые </w:t>
            </w:r>
            <w:r>
              <w:rPr>
                <w:rFonts w:cstheme="minorHAnsi"/>
              </w:rPr>
              <w:t xml:space="preserve">   </w:t>
            </w:r>
            <w:r w:rsidRPr="00D35B94">
              <w:rPr>
                <w:rFonts w:cstheme="minorHAnsi"/>
              </w:rPr>
              <w:t>могут увеличить доверие к вам</w:t>
            </w:r>
          </w:p>
          <w:p w:rsidR="00973E1B" w:rsidRDefault="00973E1B" w:rsidP="00973E1B"/>
        </w:tc>
        <w:tc>
          <w:tcPr>
            <w:tcW w:w="4672" w:type="dxa"/>
          </w:tcPr>
          <w:p w:rsidR="00A91D30" w:rsidRDefault="00A91D30" w:rsidP="00D35B94">
            <w:pPr>
              <w:ind w:left="602"/>
            </w:pPr>
          </w:p>
          <w:p w:rsidR="00973E1B" w:rsidRDefault="00973E1B" w:rsidP="00D35B94">
            <w:pPr>
              <w:pStyle w:val="a4"/>
              <w:numPr>
                <w:ilvl w:val="0"/>
                <w:numId w:val="7"/>
              </w:numPr>
              <w:ind w:left="602"/>
            </w:pPr>
            <w:r>
              <w:t xml:space="preserve"> </w:t>
            </w:r>
          </w:p>
          <w:p w:rsidR="00973E1B" w:rsidRDefault="00973E1B" w:rsidP="00D35B94">
            <w:pPr>
              <w:pStyle w:val="a4"/>
              <w:numPr>
                <w:ilvl w:val="0"/>
                <w:numId w:val="7"/>
              </w:numPr>
              <w:ind w:left="602"/>
            </w:pPr>
            <w:r>
              <w:t xml:space="preserve"> </w:t>
            </w:r>
          </w:p>
          <w:p w:rsidR="00973E1B" w:rsidRDefault="00973E1B" w:rsidP="00D35B94">
            <w:pPr>
              <w:pStyle w:val="a4"/>
              <w:numPr>
                <w:ilvl w:val="0"/>
                <w:numId w:val="7"/>
              </w:numPr>
              <w:ind w:left="602"/>
            </w:pPr>
            <w:r>
              <w:t xml:space="preserve"> </w:t>
            </w:r>
          </w:p>
          <w:p w:rsidR="00973E1B" w:rsidRDefault="00973E1B" w:rsidP="00D35B94">
            <w:pPr>
              <w:pStyle w:val="a4"/>
              <w:numPr>
                <w:ilvl w:val="0"/>
                <w:numId w:val="7"/>
              </w:numPr>
              <w:ind w:left="602"/>
            </w:pPr>
          </w:p>
        </w:tc>
      </w:tr>
    </w:tbl>
    <w:p w:rsidR="00A91D30" w:rsidRDefault="00A91D30" w:rsidP="00B5438B">
      <w:pPr>
        <w:ind w:left="-1560" w:firstLine="851"/>
      </w:pPr>
    </w:p>
    <w:p w:rsidR="00A91D30" w:rsidRDefault="00A91D30" w:rsidP="00B5438B">
      <w:pPr>
        <w:ind w:left="-1560" w:firstLine="851"/>
      </w:pPr>
    </w:p>
    <w:p w:rsidR="00A91D30" w:rsidRDefault="00A91D30" w:rsidP="00B5438B">
      <w:pPr>
        <w:ind w:left="-1560" w:firstLine="851"/>
      </w:pPr>
    </w:p>
    <w:tbl>
      <w:tblPr>
        <w:tblStyle w:val="a5"/>
        <w:tblW w:w="0" w:type="auto"/>
        <w:tblInd w:w="-423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589C" w:rsidTr="00837566">
        <w:tc>
          <w:tcPr>
            <w:tcW w:w="4672" w:type="dxa"/>
          </w:tcPr>
          <w:p w:rsidR="00D9589C" w:rsidRDefault="00D9589C" w:rsidP="00D9589C">
            <w:pPr>
              <w:ind w:left="320"/>
              <w:rPr>
                <w:b/>
              </w:rPr>
            </w:pPr>
          </w:p>
          <w:p w:rsidR="00D9589C" w:rsidRDefault="00D9589C" w:rsidP="00D9589C">
            <w:pPr>
              <w:ind w:left="320"/>
              <w:rPr>
                <w:b/>
              </w:rPr>
            </w:pPr>
            <w:r w:rsidRPr="00973E1B">
              <w:rPr>
                <w:b/>
              </w:rPr>
              <w:t>Конкурентные преимущества</w:t>
            </w:r>
          </w:p>
          <w:p w:rsidR="00D9589C" w:rsidRPr="00973E1B" w:rsidRDefault="00D9589C" w:rsidP="00D9589C">
            <w:pPr>
              <w:ind w:left="320"/>
              <w:rPr>
                <w:b/>
              </w:rPr>
            </w:pPr>
          </w:p>
          <w:p w:rsidR="00D9589C" w:rsidRDefault="00D9589C" w:rsidP="00D9589C">
            <w:pPr>
              <w:ind w:left="320"/>
            </w:pPr>
            <w:r>
              <w:t xml:space="preserve">Подведите итог и назовите 5-6 преимуществ Вашего предложения перед </w:t>
            </w:r>
            <w:proofErr w:type="spellStart"/>
            <w:r>
              <w:t>офферами</w:t>
            </w:r>
            <w:proofErr w:type="spellEnd"/>
            <w:r>
              <w:t xml:space="preserve"> конкурентов.</w:t>
            </w:r>
          </w:p>
          <w:p w:rsidR="00D9589C" w:rsidRDefault="00D9589C" w:rsidP="00D35B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20"/>
              <w:rPr>
                <w:rFonts w:cstheme="minorHAnsi"/>
                <w:b/>
              </w:rPr>
            </w:pPr>
          </w:p>
        </w:tc>
        <w:tc>
          <w:tcPr>
            <w:tcW w:w="4673" w:type="dxa"/>
          </w:tcPr>
          <w:p w:rsidR="00D9589C" w:rsidRDefault="00D9589C" w:rsidP="00D35B94">
            <w:pPr>
              <w:ind w:left="602"/>
            </w:pP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</w:p>
        </w:tc>
      </w:tr>
      <w:tr w:rsidR="00D35B94" w:rsidTr="00837566">
        <w:tc>
          <w:tcPr>
            <w:tcW w:w="4672" w:type="dxa"/>
          </w:tcPr>
          <w:p w:rsidR="00D35B94" w:rsidRDefault="00D35B94" w:rsidP="00D35B94">
            <w:pPr>
              <w:ind w:left="320"/>
              <w:rPr>
                <w:b/>
              </w:rPr>
            </w:pPr>
          </w:p>
          <w:p w:rsidR="00D35B94" w:rsidRDefault="00D35B94" w:rsidP="00D35B94">
            <w:pPr>
              <w:ind w:left="320"/>
              <w:rPr>
                <w:b/>
              </w:rPr>
            </w:pPr>
            <w:r w:rsidRPr="00973E1B">
              <w:rPr>
                <w:b/>
              </w:rPr>
              <w:t>Конкуренты</w:t>
            </w:r>
          </w:p>
          <w:p w:rsidR="00D35B94" w:rsidRPr="00973E1B" w:rsidRDefault="00D35B94" w:rsidP="00D35B94">
            <w:pPr>
              <w:rPr>
                <w:b/>
              </w:rPr>
            </w:pPr>
          </w:p>
          <w:p w:rsidR="00D35B94" w:rsidRDefault="00D35B94" w:rsidP="00D35B94">
            <w:pPr>
              <w:ind w:left="320"/>
            </w:pPr>
            <w:r>
              <w:t xml:space="preserve">Вставьте 3-5 ссылок на сайты конкурентов </w:t>
            </w:r>
          </w:p>
          <w:p w:rsidR="00D35B94" w:rsidRDefault="00D35B94" w:rsidP="00D35B94">
            <w:pPr>
              <w:ind w:left="320"/>
            </w:pPr>
            <w:r>
              <w:t>и напишите:</w:t>
            </w:r>
          </w:p>
          <w:p w:rsidR="00D35B94" w:rsidRDefault="00D35B94" w:rsidP="00D35B94">
            <w:pPr>
              <w:ind w:left="320"/>
            </w:pPr>
            <w:r>
              <w:t>•</w:t>
            </w:r>
            <w:r>
              <w:tab/>
              <w:t>в чём они выигрывают?</w:t>
            </w:r>
          </w:p>
          <w:p w:rsidR="00D35B94" w:rsidRDefault="00D35B94" w:rsidP="00D35B94">
            <w:pPr>
              <w:ind w:left="320"/>
            </w:pPr>
            <w:r>
              <w:t>•</w:t>
            </w:r>
            <w:r>
              <w:tab/>
              <w:t>в чём они проигрывают вам?</w:t>
            </w:r>
          </w:p>
          <w:p w:rsidR="00D35B94" w:rsidRDefault="00D35B94" w:rsidP="00D35B94">
            <w:pPr>
              <w:ind w:left="320"/>
            </w:pPr>
          </w:p>
        </w:tc>
        <w:tc>
          <w:tcPr>
            <w:tcW w:w="4673" w:type="dxa"/>
          </w:tcPr>
          <w:p w:rsidR="00D35B94" w:rsidRDefault="00D35B94" w:rsidP="00D35B94">
            <w:pPr>
              <w:ind w:left="602"/>
            </w:pPr>
          </w:p>
          <w:p w:rsidR="00D35B94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</w:p>
        </w:tc>
      </w:tr>
      <w:tr w:rsidR="00D35B94" w:rsidTr="00837566">
        <w:tc>
          <w:tcPr>
            <w:tcW w:w="4672" w:type="dxa"/>
          </w:tcPr>
          <w:p w:rsidR="00D35B94" w:rsidRDefault="00D35B94" w:rsidP="00D35B94">
            <w:pPr>
              <w:ind w:left="320"/>
              <w:rPr>
                <w:b/>
              </w:rPr>
            </w:pPr>
          </w:p>
          <w:p w:rsidR="00D35B94" w:rsidRDefault="00D35B94" w:rsidP="00D35B94">
            <w:pPr>
              <w:ind w:left="320"/>
              <w:rPr>
                <w:b/>
              </w:rPr>
            </w:pPr>
            <w:r w:rsidRPr="00973E1B">
              <w:rPr>
                <w:b/>
              </w:rPr>
              <w:t>Команда</w:t>
            </w:r>
          </w:p>
          <w:p w:rsidR="00D35B94" w:rsidRPr="00973E1B" w:rsidRDefault="00D35B94" w:rsidP="00D35B94">
            <w:pPr>
              <w:ind w:left="320"/>
              <w:rPr>
                <w:b/>
              </w:rPr>
            </w:pPr>
          </w:p>
          <w:p w:rsidR="00D35B94" w:rsidRDefault="00D35B94" w:rsidP="00D35B94">
            <w:pPr>
              <w:ind w:left="320"/>
            </w:pPr>
            <w:r>
              <w:t>Расскажите об основных сотрудниках, которые задействованы в процессе: их образование (название университета), опыт, курсы повышения квалификации, аттестаты и сертификаты.</w:t>
            </w:r>
          </w:p>
          <w:p w:rsidR="00D35B94" w:rsidRDefault="00D35B94" w:rsidP="00D35B94">
            <w:pPr>
              <w:ind w:left="320"/>
            </w:pPr>
          </w:p>
          <w:p w:rsidR="00D35B94" w:rsidRDefault="00D35B94" w:rsidP="00D35B94"/>
        </w:tc>
        <w:tc>
          <w:tcPr>
            <w:tcW w:w="4673" w:type="dxa"/>
          </w:tcPr>
          <w:p w:rsidR="00D35B94" w:rsidRDefault="00D35B94" w:rsidP="00D35B94"/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  <w:r>
              <w:t xml:space="preserve"> </w:t>
            </w:r>
          </w:p>
          <w:p w:rsidR="00D9589C" w:rsidRDefault="00D9589C" w:rsidP="00D9589C">
            <w:pPr>
              <w:pStyle w:val="a4"/>
              <w:numPr>
                <w:ilvl w:val="0"/>
                <w:numId w:val="7"/>
              </w:numPr>
            </w:pPr>
          </w:p>
        </w:tc>
      </w:tr>
      <w:tr w:rsidR="00D35B94" w:rsidTr="00837566">
        <w:tc>
          <w:tcPr>
            <w:tcW w:w="4672" w:type="dxa"/>
          </w:tcPr>
          <w:p w:rsidR="00D9589C" w:rsidRDefault="00D9589C" w:rsidP="00D9589C">
            <w:pPr>
              <w:ind w:left="320"/>
              <w:rPr>
                <w:b/>
              </w:rPr>
            </w:pPr>
          </w:p>
          <w:p w:rsidR="00D9589C" w:rsidRDefault="00D9589C" w:rsidP="00D9589C">
            <w:pPr>
              <w:ind w:left="320"/>
              <w:rPr>
                <w:b/>
              </w:rPr>
            </w:pPr>
            <w:r w:rsidRPr="00D9589C">
              <w:rPr>
                <w:b/>
              </w:rPr>
              <w:t>Дополнительные пожелания</w:t>
            </w:r>
          </w:p>
          <w:p w:rsidR="00D9589C" w:rsidRPr="00D9589C" w:rsidRDefault="00D9589C" w:rsidP="00D9589C">
            <w:pPr>
              <w:ind w:left="320"/>
              <w:rPr>
                <w:b/>
              </w:rPr>
            </w:pPr>
          </w:p>
          <w:p w:rsidR="00D9589C" w:rsidRDefault="00D9589C" w:rsidP="00D9589C">
            <w:pPr>
              <w:ind w:left="320"/>
            </w:pPr>
            <w:r>
              <w:t>Расскажите о том, что хотелось бы видеть</w:t>
            </w:r>
          </w:p>
          <w:p w:rsidR="00D35B94" w:rsidRDefault="00D9589C" w:rsidP="00D9589C">
            <w:pPr>
              <w:ind w:left="320"/>
            </w:pPr>
            <w:r>
              <w:t xml:space="preserve"> в текстах.</w:t>
            </w:r>
          </w:p>
          <w:p w:rsidR="00D9589C" w:rsidRDefault="00D9589C" w:rsidP="00D9589C">
            <w:pPr>
              <w:ind w:left="320"/>
            </w:pPr>
          </w:p>
        </w:tc>
        <w:tc>
          <w:tcPr>
            <w:tcW w:w="4673" w:type="dxa"/>
          </w:tcPr>
          <w:p w:rsidR="00D35B94" w:rsidRDefault="00D35B94" w:rsidP="00D35B94"/>
        </w:tc>
      </w:tr>
    </w:tbl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  <w:bookmarkStart w:id="0" w:name="_GoBack"/>
      <w:bookmarkEnd w:id="0"/>
    </w:p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</w:p>
    <w:p w:rsidR="00D9589C" w:rsidRDefault="00D9589C" w:rsidP="006531A2"/>
    <w:p w:rsidR="006531A2" w:rsidRDefault="006531A2" w:rsidP="006531A2"/>
    <w:p w:rsidR="00D9589C" w:rsidRDefault="00D9589C" w:rsidP="00D9589C">
      <w:pPr>
        <w:ind w:left="-1276" w:firstLine="851"/>
      </w:pPr>
    </w:p>
    <w:p w:rsidR="00D9589C" w:rsidRDefault="00D9589C" w:rsidP="00D9589C">
      <w:pPr>
        <w:ind w:left="-1276" w:firstLine="851"/>
      </w:pPr>
    </w:p>
    <w:p w:rsidR="00025824" w:rsidRDefault="00D9589C" w:rsidP="00D9589C">
      <w:pPr>
        <w:ind w:left="-1701"/>
      </w:pPr>
      <w:r>
        <w:rPr>
          <w:noProof/>
          <w:lang w:eastAsia="ru-RU"/>
        </w:rPr>
        <w:drawing>
          <wp:inline distT="0" distB="0" distL="0" distR="0" wp14:anchorId="330B50C9" wp14:editId="5426F0E1">
            <wp:extent cx="7723133" cy="1040765"/>
            <wp:effectExtent l="0" t="0" r="0" b="6985"/>
            <wp:docPr id="2" name="Рисунок 2" descr="C:\Users\Анна\AppData\Local\Microsoft\Windows\INetCache\Content.Word\fe998e2c4c5a919faf38ceeb57c486b7 [Восстановлен]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AppData\Local\Microsoft\Windows\INetCache\Content.Word\fe998e2c4c5a919faf38ceeb57c486b7 [Восстановлен]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083" cy="10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824" w:rsidSect="006531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020"/>
    <w:multiLevelType w:val="hybridMultilevel"/>
    <w:tmpl w:val="AE98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86C"/>
    <w:multiLevelType w:val="hybridMultilevel"/>
    <w:tmpl w:val="49BC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2444"/>
    <w:multiLevelType w:val="hybridMultilevel"/>
    <w:tmpl w:val="131E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D733C"/>
    <w:multiLevelType w:val="hybridMultilevel"/>
    <w:tmpl w:val="7A347DF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759495F"/>
    <w:multiLevelType w:val="hybridMultilevel"/>
    <w:tmpl w:val="F486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4561"/>
    <w:multiLevelType w:val="hybridMultilevel"/>
    <w:tmpl w:val="5974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17AF"/>
    <w:multiLevelType w:val="hybridMultilevel"/>
    <w:tmpl w:val="80EA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CD7"/>
    <w:multiLevelType w:val="hybridMultilevel"/>
    <w:tmpl w:val="3E54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B"/>
    <w:rsid w:val="00025824"/>
    <w:rsid w:val="006531A2"/>
    <w:rsid w:val="00837566"/>
    <w:rsid w:val="00973E1B"/>
    <w:rsid w:val="00A91D30"/>
    <w:rsid w:val="00B5438B"/>
    <w:rsid w:val="00D35B94"/>
    <w:rsid w:val="00D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7422"/>
  <w15:chartTrackingRefBased/>
  <w15:docId w15:val="{3F2D156B-687A-486E-9708-6A05CB58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E1B"/>
    <w:pPr>
      <w:ind w:left="720"/>
      <w:contextualSpacing/>
    </w:pPr>
  </w:style>
  <w:style w:type="table" w:styleId="a5">
    <w:name w:val="Grid Table Light"/>
    <w:basedOn w:val="a1"/>
    <w:uiPriority w:val="40"/>
    <w:rsid w:val="00D35B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Анна Куликова</cp:lastModifiedBy>
  <cp:revision>3</cp:revision>
  <dcterms:created xsi:type="dcterms:W3CDTF">2019-11-09T21:28:00Z</dcterms:created>
  <dcterms:modified xsi:type="dcterms:W3CDTF">2019-11-10T10:43:00Z</dcterms:modified>
</cp:coreProperties>
</file>